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Zawróćcie, córki moje, idźcie, gdyż jestem za stara, aby wyjść za mąż. A gdybym powiedziała: Jest dla mnie nadzieja, wyszła też za mąż tej nocy i również urodziła synów,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Zawróćcie, moje córki. Jestem za stara, aby wyjść za mąż. A choćby nawet była dla mnie nadzieja, choćbym wyszła za mąż jeszcze tej nocy i urodziła synów,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Zawróćcie, moje córki, idźcie, bo jestem zbyt stara, aby wyjść za mąż. A nawet gdybym powiedziała: mam jeszcze nadzieję, to choćbym tej nocy wyszła za mąż i również urodziła synów;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Wróćcież się córki moje, a idźcie, bom się już zstarzała, a nie mogę iść za mąż. Choćbym też rzekła, jeszcze mam nadzieję, albo choćbym też dobrze tej nocy była za mężem choćbym też nawet i porodziła syny;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Wróćcie się, córki moje, a idźcie, bom się już zstarzała ani się godzę do związku małżeńskiego. Choćbych mogła tej nocy począć i porodzić syny,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Wróćcie, córki moje, odejdźcie, jestem bowiem zbyt stara, aby wyjść za mąż. A jeślibym nawet powiedziała: mam nadzieję, że jeszcze tej nocy będę miała męża i zrodzę synów,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Zawróćcie, córki moje, i idźcie, gdyż jestem za stara, aby wyjść za mąż. A choćbym nawet pomyślała, że jest jeszcze nadzieja, a nawet choćbym tej nocy wyszła za mąż i od razu urodziła synów,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Zawróćcie, moje córki, i odejdźcie, bo jestem zbyt stara, aby wyjść za mąż. Przecież choćbym powiedziała, że mam nadzieję jeszcze tej nocy wyjść za mąż, a nawet urodzić synów,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Zawróćcie, moje córki, i odejdźcie, bo jestem zbyt stara, aby wyjść za mąż. A nawet gdybym powiedziała: mam jeszcze nadzieję, to choćbym tej nocy była z mężem i urodziła synów,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Wracajcie, córki moje, idźcie, bo jestem już zbyt stara, by ponownie wyjść za mąż. A nawet choćbym was zapewniła, że mam nadzieję jeszcze tej nocy mieć męża i urodzić synów,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Поверніться ж, мої дочки, томущо я постарілася, щоб бути заміжною за чоловіка, бо я сказала: Коли б було мені можливим вийти за чоловіка і народити синів,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Zawróćcie, moje córki, idźcie. Jestem już za stara, aby wyjść za mąż. Ale choćbym myślała: Jeszcze mam nadzieję, choćbym jeszcze tej nocy należała do męża i rzeczywiście zrodziła synów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Wróćcie, moje córki, idźcie, gdyż zbyt się zestarzałam, by znów należeć do męża. Choćbym powiedziała, iż mam nadzieję, że jeszcze tej nocy będę miała męża i że urodzę synów,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2024-05-08T07:11:34Z</dcterms:modified>
</cp:coreProperties>
</file>