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zbierała na polu aż do wieczora, i wymłóciła to, a było tego około efy* jęczmienia.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2024-05-09T11:34:13Z</dcterms:modified>
</cp:coreProperties>
</file>