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Boaz, wśród którego służących byłaś, nie jest naszym krewnym? Właśnie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mi na myśl Boaz, z którego służącymi pracowałaś. Jest on naszym krewnym. Właśnie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Boaz nie jest naszym krewnym, z którego służącymi byłaś? Oto dziś w nocy będzie on przewiewał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azaż Booz nie jest powinowatym naszym, z któregoś ty służebnicami była? Oto on będzie wiał jęczmień na bojewisku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ten, do któregoś się dziewek na polu przyłączyła, jest bliski nasz, a tej nocy bojowisko jęczmieniu 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nie jest naszym powinowatym Booz, z którego dziewczętami ty byłaś? On to właśnie dzisiaj wieczorem ma czyścić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Boaz, wśród którego służących byłaś, jest naszym krewnym. Oto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Booz, z którego służącymi byłaś, jest przecież naszym powinowatym. On to właśnie dzisiejszej nocy będzie wiał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właśnie Booz, z którego dziewczętami pracowałaś, nie jest naszym krewnym? On dziś wieczorem będzie przewiewał omłot jęczmienia na otwartym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Booz, za którego służebnicami chodziłaś, jest naszym krewnym. Dziś właśnie w nocy będzie czyścił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не наш кревний Вооз, що з його молодицями ти була? Ось він віє цієї ночі ячмінь на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Boaz, którego dziewcząt się trzymałaś, jest przecież naszym powinowatym. Dzisiejszej nocy przewiewa on swój jęczmień.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Boaz, którego dziewcząt się trzymasz, nie jest naszym krewnym? Oto tej nocy odwiewa jęczmień na klepisku.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2024-06-02T11:32:11Z</dcterms:modified>
</cp:coreProperties>
</file>