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Noemi urodził się syn. I nazwały go Obed.* Był on ojcem Jiszaja,** który był ojcem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Obed, </w:t>
      </w:r>
      <w:r>
        <w:rPr>
          <w:rtl/>
        </w:rPr>
        <w:t>עֹובֵד</w:t>
      </w:r>
      <w:r>
        <w:rPr>
          <w:rtl w:val="0"/>
        </w:rPr>
        <w:t xml:space="preserve"> (‘owed), czyli: usługujący, czciciel, Ωβηδ.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Jiszaj, </w:t>
      </w:r>
      <w:r>
        <w:rPr>
          <w:rtl/>
        </w:rPr>
        <w:t>יִׁשַי</w:t>
      </w:r>
      <w:r>
        <w:rPr>
          <w:rtl w:val="0"/>
        </w:rPr>
        <w:t xml:space="preserve"> (jiszaj): (1) od </w:t>
      </w:r>
      <w:r>
        <w:rPr>
          <w:rtl/>
        </w:rPr>
        <w:t>יֵׁש יָּה</w:t>
      </w:r>
      <w:r>
        <w:rPr>
          <w:rtl w:val="0"/>
        </w:rPr>
        <w:t xml:space="preserve"> (jesz jah), czyli: jest JHWH; (2) skrócona forma: (ּ</w:t>
      </w:r>
      <w:r>
        <w:rPr>
          <w:rtl/>
        </w:rPr>
        <w:t>ו) יִּׁשִּיָה</w:t>
      </w:r>
      <w:r>
        <w:rPr>
          <w:rtl w:val="0"/>
        </w:rPr>
        <w:t xml:space="preserve"> (jiszszijjahu), czyli: mąż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stryj lub ukochany.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2024-05-09T07:55:42Z</dcterms:modified>
</cp:coreProperties>
</file>