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powiedział do niej: Czyń to, co w swoich oczach uznasz za dobre, pozostań, aż go odstawisz (od piersi). Niech JAHWE spełni swoje Słowo.* I pozostawała ta kobieta, i karmiła swego syna aż do odstawienia go (od piersi).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obietnicę.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2024-05-08T20:58:40Z</dcterms:modified>
</cp:coreProperties>
</file>