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Saula* powiedział do niego i do jego sługi: Dokąd chodziliście? I odpowiedział: Szukać oślic. Lecz kiedy zobaczyliśmy, że ich nie ma, przybyliśmy do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jego i jego sługę: Gdzie się podziewaliście? A on odpowiedział: Szukaliśmy oślic. Lecz gdy nie mogliśmy ich znaleźć,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 powiedział do niego i do jego sługi: Gdzie byliście? I odpowiedział: Szukaliśmy oślic. A widząc,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stryj Saula do niego, i do sługi jego: Gdzieżeście chodzili? I odpowiedział: Szukać oślic; a widząc, żeśmy ich nie mogli znaleść,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stryj Saulów do niego i do sługi jego: Gdzieście chodzili? Oni odpowiedzieli: Szukać oślic, których gdyśmy nie naleźli, przyszliśmy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Saula zapytał go i jego chłopca: Gdzie chodziliście? Odpowiedział: Aby poszukać oślic. Widząc, że ich nie ma, udaliśmy się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stryj Saula do niego i do jego sługi: Dokąd to chodziliście? A on odpowiedział: Szukać oślic. Ale gdyśmy stwierdzili,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stryj zapytał go i jego sługę: Dokąd to chodziliście? On zaś odpowiedział: Szukać oślic! Gdy zobaczyliśmy,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Wuj Saula zapytał jego i sługę: „Gdzie chodziliście?”. Saul odpowiedział: „Szukaliśmy oślic, ale nie znaleźliśmy. Poszliśmy więc po radę do Samuela”.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zaś Saula pytał go i jego sługę: - Gdzieście chodzili? Ten odpowiedział: - Szukać oślic. Nie znalazłszy ich nigdzie,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його родич до нього і до його слуги: Куди ідете? І сказали шукати ослів. І побачили ми, що немає, і ми прийшли до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wuj Saula zapytał się jego i jego sługę: Dokąd poszliście? Więc odpowiedział: Aby poszukać oślic; ale widząc, że ich nigdzie nie ma, udaliśmy się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brat ojca Saula powiedział do niego i do jego sługi: ”Dokąd poszliście?” Ten odrzekł: ”Szukać oślic; i rozglądaliśmy się, ale ich tam nie było. Przyszliśmy więc do Samuela”.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Abner (?), zob. &lt;x&gt;90 14:50&lt;/x&gt;.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2024-05-30T04:40:45Z</dcterms:modified>
</cp:coreProperties>
</file>