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jednak wzgardziliście waszym Bogiem, tym, który was wybawił ze wszystkich waszych nieszczęść i trudności. Oświadczyliście wobec Niego: Ustanów nad nami króla! Teraz więc ustawcie się przed JAHWE według waszych plemion i według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dziś odrzuciliście waszego Boga, który was wybawił od wszystkich nieszczęść i ucisków, i powiedzieliście mu: Ustanów króla nad nami. Teraz więc ustawcie się przed JAHWE według waszych pokoleń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dziś odrzucili Boga waszego, który was sam wybawia od wszystkiego złego waszego, i od ucisków waszych, i rzekliście mu: Postanów króla nad nami. Przetoż teraz stańcie przed Panem według pokoleń waszych, i wedle tysiąców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porzucili Boga waszego, który sam wybawił was ze wszego złego i z ucisków waszych, i rzekliście: Inaczej nic, ale króla postanów nad nami. Teraz tedy stańcie przed JAHWE według pokoleni waszych i wedle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teraz odrzuciliście Boga waszego, który uwolnił was od wszystkich nieszczęść i ucisków, i rzekliście Mu: Ustanów króla nad nami. Ustawcie się więc przed Panem według pokoleń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dzisiaj Bogiem swoim, który was wybawił ze wszystkich waszych niedoli i ucisków, i mówicie do niego: Ustanów nad nami króla. Toteż stańcie teraz przed Panem według waszych plemion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waszego Boga, który wybawia was ze wszystkich niedoli i ucisków, i żądacie od Niego: Ustanów nam króla. Teraz więc stawcie się przed JAHWE według waszych plemion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Boga, który was wybawił ze wszystkich nieszczęść i ucisków, i wołaliście do Mnie: «Ustanów nam króla!». Teraz więc ustawcie się przed JAHWE według plemion i według 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[natomiast] odrzucili dziś Boga waszego - tego, który was uwolnił od wszystkich waszych nieszczęść i przeciwności - i powiedzieliście: Nie, ale ustanów króla nad nami!” Teraz więc ustawcie się przed Jahwe pokoleniami i 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зневажили Бога, який сам є вашим спасителем з усього вашого зла і ваших скорбот, і ви сказали: Ні, але поставиш над нами царя. І тепер станьте перед Господом за вашими скипетрами і за вашими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dzisiaj, porzuciliście waszego Boga, który wyratował was z wszystkich nieszczęść oraz waszych utrapień, i Mu powiedzieliście: Ustanów nad nami króla! Zatem się przyszykujcie przed WIEKUISTYM, według pokoleń i według waszych hufców.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dzisiaj odrzuciliście Boga, który was wybawił od wszelkich waszych nieszczęść i waszych udręk, i mówicie: ”Nie, lecz masz ustanowić nad nami króla”. Teraz więc stańcie przed Jehową według waszych plemion i tysięcyʼ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2024-05-28T20:13:20Z</dcterms:modified>
</cp:coreProperties>
</file>