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w której jest załoga* filistyńska.** Gdy będziesz tam wchodził do miasta, napotkasz gromadę proroków, schodzących ze wzgórza. Przed nimi – harfa i tamburyn, flet i cytra,*** a oni będą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Bożej. Jest w niej załoga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filistyńska. Przy wejściu do miasta napotkasz gromadę proroków. Będą w drodze ze wzgórza. Przed nimi zobaczysz harfę, tamburyn, flet oraz cytrę, a oni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na pagórek Boży, gdzie jest załoga filistyńska. A gdy tam będziesz wchodził do miasta, spotkasz się z gromadą proroków schodzących z wyżyny. Przed nimi będą: cytra, bęben, flet i harfa, a oni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na pagórek Boży, kędy jest straż Filistyńska; a gdy tam wnijdziesz do miasta, spotkasz się z gromadą proroków zstępujących z góry, a przed nimi będzie harfa, i bęben, i piszczałka, i lutnia, a oni 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przyjdziesz na pagórek Boży, kędy jest stanowisko Filistyńskie, a gdy tam wnidziesz do miasta, potkasz gromadę proroków zstępujących z wyżyny, a przed nimi arfa i bęben, i piszczałka, i lutnia, a oni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dotrzesz do Gibea Bożego, gdzie się znajduje załoga filistyńska. Gdy wejdziesz do miasta, napotkasz gromadę proroków zstępujących z wyżyny. Będą mieli z sobą harfy, flety, bębny i cytry, a sami będą w prorockim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gdzie jest załoga filistyńska. A gdy tam wejdziesz do miasta, natkniesz się na gromadę proroków, schodzących ze wzgórza; a przed nimi będą grający na harfie, bębnie, piszczałce i lutni. Oni zaś będą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przybędziesz do Gibea Bożego, gdzie znajdują się oddziały Filistynów. Gdy będziesz wchodził do miasta, spotkasz grupę proroków schodzących z wyżyny, poprzedzaną przez grających na harfie, bębenku, flecie i lirze, a sami będą w uniesieniu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dotrzesz do Gibea Bożego, gdzie znajduje się załoga Filistynów. A gdy będziesz wchodził do miasta, spotkasz gromadę proroków schodzących ze wzniesienia, poprzedzanych przez grających na harfie i bębnach, na flecie i cytrze, a wszyscy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Giba Bożego, gdzie przebywa namiestnik filistyński. Gdy będziesz wchodził do miasta, spotkasz gromadę proroków schodzących z wyżyny, a przed nimi: harfa, bęben, flet, cytra. A będą oni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ввійдеш до божої гори де там є табір чужинців, там Насів чужинець. І буде, як лиш ввійдете туди до міста, і зустрінеш хор пророків, що сходять з Вами, і перед ними дудки і тимпан і сопілки і гусли, і вони пророкують.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do Bożego wzgórza, gdzie znajdują się pelisztyńskie posterunki, a kiedy wejdziesz do miasta, napotkasz grupę proroków, którzy będą schodzili z wyżyny. Przed sobą będą mieć harfę, flet, bęben i cytrę, a sami będą w proroczym natchnieniu.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dojdziesz do wzgórza prawdziwego Boga, gdzie się znajduje załoga filistyńska. A gdy tam będziesz dochodził do miasta, zobaczysz grupę proroków schodzących z wyżyny, a przed nimi instrument strunowy i tamburyn i flet oraz harfę, oni zaś będą przemawiać jako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załoga, </w:t>
      </w:r>
      <w:r>
        <w:rPr>
          <w:rtl/>
        </w:rPr>
        <w:t>נְצִיבִים</w:t>
      </w:r>
      <w:r>
        <w:rPr>
          <w:rtl w:val="0"/>
        </w:rPr>
        <w:t xml:space="preserve"> , por. G, gdzie mowa o namiestniku filistyńskim.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będą prorokować, </w:t>
      </w:r>
      <w:r>
        <w:rPr>
          <w:rtl/>
        </w:rPr>
        <w:t>מִתְנַּבְאִים</w:t>
      </w:r>
      <w:r>
        <w:rPr>
          <w:rtl w:val="0"/>
        </w:rPr>
        <w:t xml:space="preserve"> , hitp. prorokować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2024-05-30T01:22:47Z</dcterms:modified>
</cp:coreProperties>
</file>