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spełnią się te znaki na tobie, czyń sobie, cokolwiek znajdzie twoja ręka,* ponieważ Bóg jest z 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spełnią się na tobie, poczynaj sobie dzielnie, ponieważ Bóg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znaki spełnią się na tobie, czyń wszystko, co zdoła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ręka, gdyż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te znaki na cię, czyń cokolwiek znajdzie ręka twoja: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gdyć się ziszczą te wszytkie znaki, czyń cokolwiek znajdzie ręka twoja: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spełnią te znaki, uczyń, co zdoła twa ręka, gdyż Bóg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wystąpią u ciebie, uczyń, cokolwiek ci się nadarzy,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znaki, rób to, co będzie w twojej mocy,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te znaki się spełnią, wiedz, że Bóg jest z tobą. Od tego czasu czyń wszystko, co okaże się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 nad tobą, czyń, co do ciebie należy,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 тебе прийдуть ці знаки, чини все, що лиш знайде твоя рука,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się spełnią te znaki, wtedy uczynisz jak ci się zdarzy, 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na ciebie te znaki, czyń, co będzie mogła twoja ręka, gdyż prawdziwy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cokolwiek znajdzie twoja ręka, </w:t>
      </w:r>
      <w:r>
        <w:rPr>
          <w:rtl/>
        </w:rPr>
        <w:t>לְָך אֲׁשֶרּתִמְצָא יָדֶָך עֲׂשֵה</w:t>
      </w:r>
      <w:r>
        <w:rPr>
          <w:rtl w:val="0"/>
        </w:rPr>
        <w:t xml:space="preserve"> , idiom: poczynaj sobie dzielnie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2024-05-28T19:51:27Z</dcterms:modified>
</cp:coreProperties>
</file>