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parę* bydła (z zaprzęgu), poćwiartował je** i rozesłał za pośrednictwem posłańców po całym obszarze Izraela, ogłaszając: Kto nie wyruszy za Saulem i za Samuelem, tak stanie się z jego bydłem. Padł więc strach JAHWE na lud, i wyruszyli*** – jak jeden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bydląt z zaprzęgu, poćwiartował i za pośrednictwem posłów rozesłał ich części po całym Izraelu. Kazał powiedzieć: Kto nie wyruszy z odsieczą za Saulem i za Samuelem, tego bydło potraktują podobnie! JAHWE wzbudził w ludziach strach. Wyruszyli —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parę wołów, rozrąbał je na części i rozesłał je przez posłańców po wszystkich granicach Izraela, mówiąc: Tak się stanie z wołami każdego, kto nie wyruszy za Saulem i Samuelem. I padł strach JAHWE na lud,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parę wołów, rozrąbał je na sztuki, i rozesłał po wszystkich granicach Izraelskich przez też posły, mówiąc: Ktokolwiek nie wynijdzie za Saulem i za Samuelem, tak się stanie wołom jego. I padł strach Pański na lud, i wyszli jako mąż jeden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obudwu wołów zrąbał w sztuki, i rozesłał po wszytkich granicach Izraelskich przez ręce posłów, mówiąc: Ktokolwiek nie wynidzie i nie pójdzie za Saulem i za Samuelem, tak się stanie wołom jego. I padł strach PANSKI na lud, i wyszli jako mąż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wołów, porąbał je i przez posłańców rozesłał po całej krainie Izraela z wyzwaniem: Tak się postąpi z wołami każdego, kto nie wyruszy za Saulem i za Samuelem. Na cały lud padła bojaźń Pańska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parę wołów, rozrąbał je na sztuki i rozesłał te sztuki przez posłańców po całym obszarze Izraela z wezwaniem: Kto nie wyruszy za Saulem i za Samuelem, tak stanie się z jego bydłem. I padł strach Pański na lud,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dwie sztuki bydła porąbał je na kawałki i przez posłańców rozesłał po całym obszarze Izraela z wezwaniem: Tak stanie się z bydłem każdego, kto nie wyruszy za Saulem i za Samuelem. Bojaźń JAHWE ogarnęła więc lud i wyruszyli wszyscy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wołów i porąbał na kawałki, a następnie kazał posłańcom zanieść te kawałki do wszystkich ziem Izraela z oświadczeniem: „Tak będą potraktowane woły każdego, kto nie wyruszy z Saulem i z Samuelem na wojnę!”. Wtedy bojaźń JAHWE ogarnęła Izraelitów i wyruszyli do walki wszyscy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wołów, porąbał je na kawałki i rozesłał przez posłów po całej ziemi izraelskiej ze słowami: - Tak się stanie z wołami tego, kto nie pójdzie za Saulem i za Samuelem. I padł strach Jahwe na lud, tak że wyruszyli wszyscy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дві корови і розрубав їх на члени і післав до всіх околиць Ізраїля рукою послів, кажучи: Хто не іде за Саулом і за Самуїлом, так хай вчинять їхнім коровам. І господний жах напав на ізраїльський нарід, і закричали як один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byków i je porąbał oraz przez posłów rozesłał po całym dziedzictwie Israela, wraz z wezwaniem: Kto nie wyruszy za Saulem i Samuelem, z tego bydłem tak się postąpi! Wtedy na lud padł strach WIEKUISTEGO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jedną parę byków, porąbał je na kawałki, a potem przez rękę posłańców rozesłał po całym terytorium Izraela, mówiąc: ”Ktokolwiek z nas nie wyruszy, by poprzeć Saula i Samuela – oto, jak się postąpi z jego bydłem!” I strach przed Jehową ogarnął lud, tak iż wyruszyli jak jeden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parę, </w:t>
      </w:r>
      <w:r>
        <w:rPr>
          <w:rtl/>
        </w:rPr>
        <w:t>צֶמֶד</w:t>
      </w:r>
      <w:r>
        <w:rPr>
          <w:rtl w:val="0"/>
        </w:rPr>
        <w:t xml:space="preserve"> , lub: zaprzęg.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zakrzyknęli, καὶ ἐβόησαν.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2024-05-10T03:28:41Z</dcterms:modified>
</cp:coreProperties>
</file>