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9"/>
        <w:gridCol w:w="5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bójcie się JAHWE i służcie Mu wiernie, z całego swojego serca, bo zobaczyliście, jak wielki okazał się (On) wobec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żyjcie w bojaźni JAHWE i służcie Mu wiernie, z całego serca, szczególnie że przekonaliście się, jak wielki On jest wobec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Tylko bójcie się JAHWE i służcie mu w prawdzie z całego swego serca. Spójrzcie, jak wielkie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wam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się bójcie Pana, a służcie mu w prawdzie ze wszystkiego serca waszego, a to upatrujcie, jako wielmożnie poczynał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bójcie się JAHWE a służcie mu w prawdzie i ze wszystkiego serca waszego, boście widzieli wielkie rzeczy, które czynił między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Bójcie się jedynie Pana, służcie Mu w prawdzie z całego serca: spójrzcie, jak wiele wam wyświadczył.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bójcie się Pana i służcie mu wiernie z całego swego serca, widząc, jak wielkich rzeczy dokonał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bójcie się JAHWE i służcie Mu wiernie z całego serca. Zobaczcie, jak wielkich rzeczy dla was dokonał.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czcijcie JAHWE i służcie Mu wiernie z całego serca! Pamiętajcie o wielkich dziełach, których dla was dokonał!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bójcie się Jahwe i służcie Mu wiernie z całego serca waszego; bo widzicie przecież, jak wielkie wam rzeczy uczynił!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тільки бійтеся Господа і служіть йому в правді і цілим вашим серцем, бо знаєте, які величі вчинив він з вами,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obawiajcie się WIEKUISTEGO, służcie Mu w prawdzie i z całego serca, gdyż patrzcie, ile wspaniałych rzeczy dla was dokonał.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bójcie się JAHWE i całym swym sercem służcie mu w prawdzie; bo zobaczcie, jak wielkich rzeczy dla was dokonał.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2024-06-01T22:33:39Z</dcterms:modified>
</cp:coreProperties>
</file>