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7"/>
        <w:gridCol w:w="6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 obozu Filistynów wyruszył niszczyciel, trzy oddziały: Jeden oddział skierował się na drogę do Ofry – w stronę ziemi Szual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2024-05-15T02:15:00Z</dcterms:modified>
</cp:coreProperties>
</file>