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8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Saul powiedział: Przyprowadźcie mi ofiarę całopalną i ofiarę pokoju.* I złożył ofiarę całopalną.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Saul postanowił: Przyprowadźcie mi ofiarę całopalną oraz ofiarę pokoju. I złożył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powiedział: Przynieście mi całopalenie i ofiary pojednawcze. I złożył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Saul: Przynieście do mnie ofiarę całopalenia, i ofiary spokojne; tamże ofiarował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Saul: Przynieście mi całopalenie i zapokojne. I ofiarował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rzekł: Przygotujcie mi całopalenie i ofiarę biesiadną. I złożył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Saul: Przygotujcie mi ofiarę całopalną i ofiarę pojednania. I złożył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powiedział: Przygotujcie mi ofiarę całopalną i ofiary wspólnotowe. I złożył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rozkazał: „Przygotujcie mi zwierzęta na całopalenie i ofiary wspólnotowe!”. Następnie złożył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polecił: - Przynieście mi ofiarę całopalną i błagalną. I złożył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Саул: Приведіть, щоб я зробив цілопалення і мирне. І принесли цілопалення.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powiedział: Sprowadźcie mi całopalenie oraz opłatne ofiary; po czym złożył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Saul rzekł: ”Przy nieście mi ofiarę całopalną i ofiary współuczestnictwa”. I przystąpił do złożenia ofiary całopalnej.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2024-05-15T12:02:55Z</dcterms:modified>
</cp:coreProperties>
</file>