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dzień,* Jonatan, syn Saula, powiedział do swojego sługi** noszącego jego sprzęt: Chodź, przeprawmy się do oddziału Filistynów, który jest po tamtej stronie. Ale swojemu ojcu (o tym) nie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stało się pewnego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sługi, </w:t>
      </w:r>
      <w:r>
        <w:rPr>
          <w:rtl/>
        </w:rPr>
        <w:t>נַעַר</w:t>
      </w:r>
      <w:r>
        <w:rPr>
          <w:rtl w:val="0"/>
        </w:rPr>
        <w:t xml:space="preserve"> (na‘ar), lub: chłopca, w kontekście militarnym: giermka.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2024-05-17T01:29:42Z</dcterms:modified>
</cp:coreProperties>
</file>