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ludzie z oddziału do Jonatana i do noszącego jego sprzęt: Podejdźcie do nas, a nauczymy was czegoś!* Wtedy Jonatan powiedział do noszącego jego sprzęt: Chodź za mną, gdyż JAHWE wydał ich w ręce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nauczymy was czegoś, </w:t>
      </w:r>
      <w:r>
        <w:rPr>
          <w:rtl/>
        </w:rPr>
        <w:t>אֶתְכֶם ּדָבָר וְנֹודִיעָה</w:t>
      </w:r>
      <w:r>
        <w:rPr>
          <w:rtl w:val="0"/>
        </w:rPr>
        <w:t xml:space="preserve"> , idiom: damy wam nauczkę.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2024-05-21T04:05:05Z</dcterms:modified>
</cp:coreProperties>
</file>