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Izraelici byli tak zajęci tego dnia, Saul zaprzysiągł lud:* Przeklęty ten, kto zje jakiś posiłek** przed wieczorem, póki nie zemszczę się na moich wrogach. I cały lud nie skosztował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to dla Izraelitów dzień pełen trudnych zadań, Saul zaprzysiągł wojsko: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każdy, kto przed wieczorem spożyje jakikolwiek posiłek,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nie zemszczę się na moich wrogach. I rzeczywiście całe wojsko walczyło głodne.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Izraelici byli strudzeni w tym dniu. Saul bowiem zaprzysiągł lud, mówiąc: Przeklęty człowiek, który jadłby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posiłek przed wieczorem, dopóki nie zemszczę się na swoich wrogach. Dlatego nikt z ludu nie skosztował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strudzeni byli onego dnia. I poprzysiągł Saul lud, mówiąc: Przeklęty mąż, któryby jadł chleb przed wieczorem, aż się pomszczę nad nieprzyjacioły mymi. I nie skosztował wszystek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Izraelscy złączyli się z sobą dnia onego, a Saul poprzysiągł lud, mówiąc: Przeklęty mąż, który by jadł chleb aż do wieczora, aż się pomszczę nad nieprzyjacioły memi. I nie jadł wszytek lud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utrudzeni byli w tym dniu, tymczasem Saul zaprzysiągł lud, mówiąc: Przeklęty ten człowiek, który by spożył posiłek przed wieczorem, zanim dokonam pomsty nad mymi wrogami. I żaden z ludzi nie skosztował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że Izrael był onego dnia strudzony, Saul kazał ludowi złożyć ślubowanie: Przeklęty niech będzie mąż, który spożyje cokolwiek przed wieczorem, zanim wywrę zemstę na swoich wrogach. Dlatego wszystek lud nawet nie zakosztował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Izraelici byli tego dnia utrudzeni, to jednak Saul nałożył na lud klątwę: Przeklęty człowiek, który zjadłby choć kawałek chleba przed wieczorem, dopóki nie zemszczę się na moich wrogach. Dlatego nikt z ludu nie dotknął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Wojownicy izraelscy byli tego dnia bardzo wyczerpani. Ale Saul zaprzysiągł ich słowami: „Niech będzie przeklęty każdy, kto weźmie coś do ust przed wieczorem, aż dokonam pomsty na moich wrogach!”. Dlatego nikt z żołnierzy nie brał niczego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byli wielce utrudzeni tego dnia. [Mimo to] Saul zaprzysiągł lud: - Przeklęty będzie człowiek, który by zjadł cokolwiek przed wieczorem, zanim pomszczę się na moich wrogach! Dlatego nikt z ludu nie wziął do ust żadnego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незнання Саул вчинив великий переступ незнання в тому дні і закляв нарід, кажучи: Проклятий чоловік який їсть хліб аж до вечора, і пімщуся на мому ворогові. І ввесь нарід не їв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israelscy byli strudzeni tego dnia, zaś Saul zaprzysiągł lud, mówiąc: Przeklęty mąż, który by spożył do wieczora jakiś pokarm, dopóki nie pomszczę się nad moimi wrogami! Dlatego cały lud nie skosztował żadnego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byli już w tym dniu bardzo strudzeni, a Saul mimo to zaprzysiągł lud, mówiąc: ”Przeklęty człowiek, który zje chleb przed wieczorem, dopóki nie wywrę pomsty na moich nieprzyjaciołach!” I nikt z ludu nie skosztował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A Izraelici byli szczególnie obciążeni tego dnia, gdyż Saul zaprzysiągł lud, </w:t>
      </w:r>
      <w:r>
        <w:rPr>
          <w:rtl/>
        </w:rPr>
        <w:t>וְאִיׁש־יִׂשְרָאֵל נִּגַׂשּבַּיֹום הַהּוא וַּיֹאֶל ׁשָאּול אֶת־הָעָם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jakiś posiłek, </w:t>
      </w:r>
      <w:r>
        <w:rPr>
          <w:rtl/>
        </w:rPr>
        <w:t>לֶחֶם</w:t>
      </w:r>
      <w:r>
        <w:rPr>
          <w:rtl w:val="0"/>
        </w:rPr>
        <w:t xml:space="preserve"> : słowo to oznacza również chleb.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2024-05-21T01:12:12Z</dcterms:modified>
</cp:coreProperties>
</file>