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ziemia – weszli do lasu – i był miód na powierzchni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idąc ławą, wkroczyli do lasu, pod drzewami zauważyli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ziemi przyszedł do lasu, gdzie był miód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wszystek lud onej ziemi przyszedł do lasu, gdzie było wiele miodu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pospólstwo ziemie przyszło do lasa, w którym był miód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wszyscy ludzie udali się do lasu. Był zaś miód w 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polu znajdowały się w obfitości plastry miodu. I był miód na polanie.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dotarł do lasu. Tam, na skraju pola znajdował się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wojsko weszło do lasu, gdzie było pełno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weszli do lasu, i oto plaster miodu leżał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земля обідала. І хащі Яар були багаті на мед на лиці поля,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okoliczny lud wszedł do lasu, gdzie na polance był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z tej krainy weszli do lasu, a na powierzchni pola akurat był 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2024-05-17T13:21:50Z</dcterms:modified>
</cp:coreProperties>
</file>