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lud wszedł do lasu – oto strużki miodu!* Nikt jednak nie podniósł swojej ręki do ust, bo lud bał się (złożonej)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strużki miodu, </w:t>
      </w:r>
      <w:r>
        <w:rPr>
          <w:rtl/>
        </w:rPr>
        <w:t>הֵלְֶךּדְבָׁש</w:t>
      </w:r>
      <w:r>
        <w:rPr>
          <w:rtl w:val="0"/>
        </w:rPr>
        <w:t xml:space="preserve"> : em. na: poszła jego pszczoła, </w:t>
      </w:r>
      <w:r>
        <w:rPr>
          <w:rtl/>
        </w:rPr>
        <w:t>הָלַחּדְּבֹרֹו</w:t>
      </w:r>
      <w:r>
        <w:rPr>
          <w:rtl w:val="0"/>
        </w:rPr>
        <w:t xml:space="preserve"> , &lt;x&gt;90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2024-05-21T07:10:00Z</dcterms:modified>
</cp:coreProperties>
</file>