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ktoś z ludu i powiedział: Twój ojciec z naciskiem zaprzysiągł lud tymi słowy: Przeklęty człowiek, który dziś spożyje jakiś posiłek – i lud jest zmęczony.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2024-05-21T00:57:36Z</dcterms:modified>
</cp:coreProperties>
</file>