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po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pobili Filistynów od Mikmas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Ajjalon, a 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dnia onego Filistyny od Machmas aż do Ajalon, i spracował się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tedy dnia onego Filistyny od Machmas aż do Ajalon. I spracował się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pobili Filistynów od Mikmas do Ajjalonu, chociaż 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owym dniu bili Filistyńczyków od Michmas aż do Ajjalon, choć 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pobili Filistynów od Mikmas do Ajjalonu, choć byli bardzo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walczyli z Filistynami od Mikmas aż po Ajjalon. W końcu byli tak wyczerpani,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pobili wtedy [Izraelici] Filistynów od Mikmas do Ajjalon. Lud był wszakże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він побив чужинців в Махемасі, і нарід дуже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lud był bardzo znużony, jednak tego dnia pobili Pelisztynów od Michmas do Ajalon.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bili Filistynów od Michmasz do Ajjalon i lud bardzo się zmęczył.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2024-05-17T15:33:15Z</dcterms:modified>
</cp:coreProperties>
</file>