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Rozejdźcie się między ludem i powiedzcie im: Przyprowadźcie do mnie każdy swoje bydlę i każdy swoją owcę, zarzynajcie (je) na nim i jedzcie, nie grzeszcie przeciw Panu, jedząc z krwią. I przyprowadzili tej nocy – cały lud – każdy własną ręką swoje bydlę i zarzynali je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2024-05-21T08:16:41Z</dcterms:modified>
</cp:coreProperties>
</file>