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Zejdźmy za Filistynami nocą i łupmy ich aż do światła poranka, aby nie pozostał u nich nikt. I odpowiedzieli: Czyń to, co uznasz za słuszne w swoich oczach. Lecz kapłan powiedział: Przystąpmy tutaj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2024-05-21T00:37:11Z</dcterms:modified>
</cp:coreProperties>
</file>