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4"/>
        <w:gridCol w:w="67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Saul zapytał Boga: Czy mam zejść za Filistynami? Czy wydasz ich w rękę Izraela? Lecz nie odpowiedział mu tego dnia.*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28:6&lt;/x&gt;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2024-05-17T19:25:18Z</dcterms:modified>
</cp:coreProperties>
</file>