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całego Izraela: Wy będziecie po jednej stronie, a ja i Jonatan, mój syn, będziemy po drugiej stronie. A ludzie odpowiedzieli Saulowi: Czyń, co uznasz za słuszne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polecił całemu Izraelowi: Stańcie po jednej stronie, a ja i mój syn Jonatan staniemy po drugiej. Wojsko odpowiedziało: Czyń,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całego Izraela: Wy będziecie po jednej stronie, a ja i mój syn Jonatan będziemy po drugiej stronie. I lud odpowiedział Saulowi: Czyń, co uważasz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wszystkiego Izraela: Wy będziecie na jednej stronie, a ja i Jonatan, syn mój, będziemy na drugiej stronie. I odpowiedział lud Saulowi: Co dobrego jest w oczach twoich,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wszego Izraela: Odstąpcie wy na jednę stronę, a ja z Jonatą, synem moim, będę na drugiej stronie. I odpowiedział lud Saulowi: co jest dobrego w oczach twoich,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Saul do wszystkich Izraelitów: Wy ustawcie się po jednej stronie, a ja i syn mój po drugiej stronie. Odrzekł na to lud Saulowi: Uczyń, co ci się wydaje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całego Izraela: Wy będziecie po jednej stronie, a ja i Jonatan, mój syn, będziemy po drugiej stronie. A lud odrzekł Saulowi: Czyń, co ci się dobre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wszystkich Izraelitów: Przejdźcie na jedną stronę, podczas gdy ja i mój syn, Jonatan, staniemy po drugiej stronie. Lud odpowiedział Saulowi: Czyń, co uważasz za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 do Izraelitów: „Wy wszyscy ustawcie się po jednej stronie, a ja i mój syn, Jonatan, staniemy po drugiej stronie”. Żołnierze mu odpowiedzieli: „Zrób, jak uważasz!”.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całego Izraela: - Wy stańcie po jednej stronie, a ja i mój syn, Jonatan, staniemy po drugiej stronie. Lud odpowiedział Saulowi: - Czyń, co uważasz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всьому Ізраїлеві: Ви станете рабами, і я і мій син Йонатан станемо рабами. І сказав нарід до Саула: Чини те, що добре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całego Israela: Wy ustawcie się po jednej stronie, zaś ja i mój syn Jonatan staniemy po drugiej stronie. A lud odpowiedział: Uczyń co dobre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całego Izraela: ”Wy będziecie po jednej stronie, a ja i Jonatan, mój syn, będziemy po drugiej stronie”. Wtedy lud rzekł do Saula: ”Czyń, co dobre w twych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2024-05-21T03:06:26Z</dcterms:modified>
</cp:coreProperties>
</file>