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całego Izraela: Wy będziecie po jednej stronie, a ja i Jonatan, mój syn, będziemy po drugiej stronie. A ludzie odpowiedzieli Saulowi: Czyń, co uznasz za 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2024-05-17T15:39:39Z</dcterms:modified>
</cp:coreProperties>
</file>