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JAHWE: Boże Izraela, co się stało, że nie odpowiedziałeś dziś swojemu słudze? Jeśli wina spoczywa po stronie mojej i Jonatana, to — JAHWE, Boże Izraela — niech wypadnie urim. Jeśli przestępstwo, które masz na myśli, jest po stronie ludu, niech wypadnie tummim!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losy. I los padł na Jonatana z Saulem. Lud wyszedł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JAHWE, Boga Izraela: Okaż prawdę.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 i Saula, a 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Pana, Boga Izraelskiego: Panie, pokaż sprawiedliwą; i nalezion jest Jonatan i Saul, a lud wyszedł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 Boga Izraelowego: Panie, Boże Izraelów, daj znak: Co jest, żeś nie odpowiedział słudze twemu dzisia? Jeśli na mnie abo na Jonacie, synu moim, jest ta nieprawość, daj pokazanie; abo jeśli ta nieprawość jest na ludu twoim, daj poświącenie. I nalezion jest Jonatas i Saul, a lud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przemówił do Pana: Boże Izraela, wskaż prawdę! Wylosowani zostali Jonatan i Saul, lud zaś był wolny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JAHWE, Boga Izraela: Pokaż tamim! Los wskazał Jonatana i Saula,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JAHWE, Boga Izraela: „Dlaczego nie odpowiedziałeś dzisiaj twojemu słudze? JAHWE, Boże Izraela, odpowiedz przez święte losy: jeśli winien jestem ja albo mój syn, Jonatan, odpowiedz przez urim; jeśli zaś winne jest całe wojsko Izraela, odpowiedz przez tummim!”. Los wskazał na Jonatana i Saula. Lud natomiast okazał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Jahwe: - Boże Izraela, okaż prawdę! [Los] padł na Jonatana i Saula, a lud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WIEKUISTEGO: Boże Israela! Ukaż, co niewinne! I został wyśledzony Jonatan i Saul,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JAHWE: ”Boże Izraela, racz dać Tummim!” Wtedy wypadło na Jonatana i Saula, a lud z tego 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2024-05-17T18:03:49Z</dcterms:modified>
</cp:coreProperties>
</file>