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(zawrócił) w górę od (schodzenia) za Filistynami i Filistyni udali się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odstąpił od zamiaru puszczenia się w pogoń za Filistynami i ci powrócili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zaniechał pościgu za Filistynami, Filistyni zaś powrócili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 Saul od Filistynów, a Filistynowie odeszli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odjachał Saul, a nie gonił Filistynów: a Filistynowie też poszli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wstrzymał się od pościgu za Filistynami. Filistyni zaś usunęli się do swych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Zaniechał tedy Saul pościgu za Filistyńczykami, i Filistyńczycy powrócili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zaprzestał ścigania Filistynów, którzy powrócili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przestał ścigać Filistynów i ci powrócili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zaniechał ścigania Filistynów i powrócili Filistyni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Саул за чужинцями, і чужинці пішли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cofnął się od pościgu za Pelisztynami; więc uszli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zaniechał więc podążania za Filistynami, a Filistyni udali się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2024-05-21T00:50:19Z</dcterms:modified>
</cp:coreProperties>
</file>