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(zawrócił) w górę od (schodzenia) za Filistynami i Filistyni udali się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2024-05-17T19:20:50Z</dcterms:modified>
</cp:coreProperties>
</file>