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swojego panowania Saul prowadził zaciętą wojnę z Filistynami. Przy tym, gdy zauważył jakiegoś odważnego lub walecznego mężczyznę, niezwłocznie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A gdy Saul zobaczył jakiegoś silnego i 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wielka z Filistynami po wszystkie dni Saulowe. Przetoż, gdziekolwiek widział Saul jakiego silnego i dzielnego męża,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walka przeciw Filistynom była tęga po wszytkie dni Saulowe. Bo kogokolwiek ujźrzał Saul męża silnego i sposobnego na wojnę,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Gdy tylko spostrzegł Saul jakiegoś 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Saulowe była zażarta wojna z Filistyńczykami; a gdy Saul ujrzał jakiegoś męża rycerskiego i wojowniczego, pozyskiwał go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Saula toczyła się zażarta wojna przeciw Filistynom. Gdy tylko Saul wypatrzył jakiegoś wojownika lub kogoś mężnego, przyłączał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rządów Saula trwała zacięta wojna z Filistynami. Dlatego też, kiedy Saul zobaczył jakiegoś rosłego i dzielnego mężczyznę, natychmiast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Dlatego też gdziekolwiek Saul dostrzegł człowieka mężnego i silnego, brał na służbę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сильна війна проти чужинців всі дні Саула, і Саул побачивши всякого сильного мужа і всякого мужа сина сили зібрав їх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Saula była silna wojna przeciwko Pelisztynom. A ile razy ujrzał jakiegoś rycerskiego i dzielnego męża –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dni Saula trwała ciężka wojna z Filistynami. Gdy Saul spostrzegł jakiegoś mocarza lub jakiegoś dzielnego człowieka, brał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2024-05-21T00:22:26Z</dcterms:modified>
</cp:coreProperties>
</file>