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2"/>
        <w:gridCol w:w="1922"/>
        <w:gridCol w:w="2332"/>
        <w:gridCol w:w="4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JAHWE do Samuela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2024-05-16T22:57:59Z</dcterms:modified>
</cp:coreProperties>
</file>