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twojemu*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naszemu Bogu,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2024-05-16T14:49:26Z</dcterms:modified>
</cp:coreProperties>
</file>