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0"/>
        <w:gridCol w:w="1553"/>
        <w:gridCol w:w="62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też Wieczny* Izraela nie kłamie ani nie żałuje, bo nie jest człowiekiem, aby miał żałować.**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Wieczny, </w:t>
      </w:r>
      <w:r>
        <w:rPr>
          <w:rtl/>
        </w:rPr>
        <w:t>נֵצַח יִׂשְרָאֵל</w:t>
      </w:r>
      <w:r>
        <w:rPr>
          <w:rtl w:val="0"/>
        </w:rPr>
        <w:t xml:space="preserve"> (netsach), lub: wspaniałość, wieczność.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23:19&lt;/x&gt;; &lt;x&gt;360 2:13&lt;/x&gt;; &lt;x&gt;390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2024-05-16T14:14:09Z</dcterms:modified>
</cp:coreProperties>
</file>