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Samuel za Saulem i Saul pokłonił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2024-05-16T19:46:26Z</dcterms:modified>
</cp:coreProperties>
</file>