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1546"/>
        <w:gridCol w:w="6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poszedł do Ramy, Saul zaś udał się w górę do swego domu, do Gibei Saulowej.*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2024-05-16T17:07:12Z</dcterms:modified>
</cp:coreProperties>
</file>