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 do swoich sług: Rozejrzyjcie się dla mnie, proszę, za człowiekiem grającym dobrze (na strunach)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posłuchał tej rady: Rozejrzyjcie się więc, proszę, za kimś, kto dobrze gra na strunach,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odpowiedział swoim sługom: Proszę, upatrzcie mi człowieka, który umiałby dobrze grać, i przyprowadźcie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swoich: Upatrzcie mi proszę męża, coby dobrze grać umiał, a przywiedźcie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 swoich: Opatrzcież mi tedy kogo dobrze grającego a 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sługom: Dobrze, wyszukajcie mi człowieka, który by dobrze grał, i 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swoich sług: Rozejrzyjcie się dla mnie za mężem grającym i 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Saul swoim sługom: Poszukajcie mi, proszę, człowieka, który dobrze gra i 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„Dobrze, poszukajcie mi jakiegoś dobrego muzyka i 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 swym sługom: - Poszukajcie mi zatem kogoś dobrze grającego i sprowadźcie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слуг: Пошукайте ж мені мужа, що правильно грає, і введете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 swoim sługom: Wypatrzcie mi zatem człowieka, który by dobrze grał oraz go do mnie sprowadźcie.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sług: ”Proszę, znajdźcie mi męża, który dobrze gra, i przyprowadźcie 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2024-05-11T12:10:00Z</dcterms:modified>
</cp:coreProperties>
</file>