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to, o czym powiedział mu JAHWE, i przyszedł do Betlejem, a starsi miasta, z drżeniem, wyszli mu na spotkanie i zapytali: Czy* twoje przyjście (oznacza) pokój?**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4QSam b i G dodają: o, widzący (l. jasnowidzu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2024-05-11T10:21:11Z</dcterms:modified>
</cp:coreProperties>
</file>