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(ciętych) kawałków sera zanieś księciu oddziału.* Sprawdź, jak się wiedzie twoim braciom, i weź od nich jakiś znak;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kawałków sera zanieś dowódcy oddziału.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Sprawdź, jak się mają bracia, i przynieś od nich jakieś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Zanieś też tych dziesięć serów dowódcy oddziału, dowiedz się, jak się mają twoi bracia, i weź ich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młodych serów doniesiesz rotmistrzowi; a bracią swą nawiedziwszy dowiesz się, jako się mają, i zastawę ich wydźwigniesz.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serów tych zaniesiesz do rotmistrza; a nawiedzisz bracią swą, jeśli się im dobrze wiedzie i z któremi są uszykowani, dowiedz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też dziesięć krążków sera dowódcy oddziału, zapytasz się swych braci, jak im się wiedzie, i odbierzesz ich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dziesięć kawałków sera zanieś pułkownikowi; zapytaj o powodzenie swoich braci i weź od nich dowód;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dziesięć kawałków sera zaniesiesz do tysiącznika. Dowiesz się także, jak się wiedzie twoim braciom, i przyniesiesz od nich jakiś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dziesięć kawałków sera i ofiaruj dowódcy twoich braci. Zobacz, czy dobrze im się wiedzie, i przynieś mi od nich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Zanieś też dziesięć serów tysiącznikowi. Dowiedz się, jak się bracia miewają, i przynieś ich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зодягнув Саул Давида в одежу і мідяний шоломом довкруги його голови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zaniesiesz tysiącznikowi dziesięć śmietankowych krajanek, rozpytasz się o powodzenie twych braci i przyniesiesz mi pewne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porcji mleka masz zanieść przełożonemu nad tysiącem; masz też zadbać o pomyślność swoich braci i wziąć od nich coś na dowód”.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tysiąca, ׂ</w:t>
      </w:r>
      <w:r>
        <w:rPr>
          <w:rtl/>
        </w:rPr>
        <w:t>שַר־הָאָלֶף</w:t>
      </w:r>
      <w:r>
        <w:rPr>
          <w:rtl w:val="0"/>
        </w:rPr>
        <w:t xml:space="preserve"> , zob. &lt;x&gt;130 12:23-37&lt;/x&gt;.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2024-06-01T13:06:23Z</dcterms:modified>
</cp:coreProperties>
</file>