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więc wcześnie rano, powierzył owce stróżowi, wziął (zaopatrzenie) i poszedł, jak mu przykazał Jiszaj. A gdy przybył do obozowiska, wojsko wychodziło w szeregu i wzniosło okrzyk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wcześnie rano, powierzył owce stróżowi, wziął z sobą zaopatrzenie i poszedł, jak mu polecił Jessaj. A gdy przybył do obozowiska, wojsko, które wyszło w szeregu, wzniosło okrzyk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Dawid wcześnie rano, powierzył trzodę stróżowi, zabrał to wszystko i wyruszył, tak jak mu Jesse nakazał. Gdy przybył do obozu, wojsko wyruszało do bitwy i wydało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Dawid rano na świtaniu, a poruczywszy trzodę stróżowi, wziął to na się, i szedł, jako mu był rozkazał Isaj, i przyszedł do obozu; a wojsko wyszło było do szyku, i okrzyk uczyniło ku potykaniu.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rano i poruczył trzodę stróżowi, a nabrawszy na się, poszedł, jako mu był przykazał Isaj. I przyszedł na miejsce Magala i do wojska, które, wyszedszy ku bitwie, okrzyk było uczyniło w potykaniu.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Dawid wcześnie rano, powierzając owce stróżowi, i zabrawszy [zapasy], poszedł zgodnie z poleceniem Jessego. Kiedy przybył do obozowiska, wojsko wyruszało na pole walki i wznosiło wojenny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wcześnie rano i powierzywszy trzodę stróżowi, zabrał juki i wyruszył, jak mu nakazał Isaj. A gdy przybył do obozowiska, właśnie wojsko wychodziło w szyku bojowym i wzniosło okrzyk bojowy.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więc wcześnie rano, przekazał owce stróżowi, zabrał rzeczy i wyruszył, jak mu nakazał Jesse. Gdy wchodził do obozu, wojsko z okrzykiem wojennym wyruszało właśnie w szyku bojowym.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Dawid zostawił owce pod opieką stróża, zabrał wszystko, co miał zanieść braciom, i wyruszył w drogę zgodnie z poleceniem Jessego. Dotarł do obozu, gdy wojsko wyruszało do natarcia, wydając bojowe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wczesnym rankiem, owce zostawił stróżowi, zabrał [swoje rzeczy] i poszedł, jak mu kazał Iszaj. Gdy przyszedł do obozu, wojsko wychodziło w szyku bojowym, wydając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свою палицю в свою руку і вибрав собі пять гладких камінців з потічка і поклав їх в пастушу торбу, що була в нього на складання, і свою пращу (взяв) в свою руку і прийшов до чоловіка чужинця.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wstał wczesnym rankiem, powierzył trzodę stróżowi, zabrał juki i poszedł tam, gdzie polecił mu Iszaj. A kiedy przybył do taboru, właśnie wojsko wyruszyło w wojennym szyku i podniesiono wojenny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wstał wcześnie rano i zostawił owce pod opieką stróża, i zebrawszy się, poszedł, jak mu kazał Jesse. Kiedy doszedł do osłony obozu, wojska wychodziły na pole bitwy; i wydały okrzyk bojowy.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2024-06-01T11:26:24Z</dcterms:modified>
</cp:coreProperties>
</file>