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mu podobnymi słowy: Tak (a tak) stanie się z człowiekiem, który go 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potwierdzili to, co słyszał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 mu te same słowa: To dadzą temu, kto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lud oneż słowa, mówiąc: To dadzą mężowi, który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mu lud tęż mowę, mówiąc: To dadzą mężowi, który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powtórzył mu te słowa na potwierdzenie, co uczynią człowiekowi, który go pokona.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powtórzył mu lud te słowa: Tak a tak stanie się z mężem, który go położy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powtórzyli mu te same słowa: To zrobią dla człowieka, który go pokona.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powiedzieli mu dokładnie to samo: „Tak a tak wynagrodzą tego, kto zabije Filistyna”.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odpowiedzieli mu to samo: - Oto, co otrzyma człowiek, który go pokona.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ввесь збір цей що не в мечі і списі спасає Господь, бо Господа війна, і видасть вас Господь в руки наші.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ludzie powtórzyli mu tamte słowa, mówiąc: Tak, a tak, uczynią temu, kto go pokona.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niego te same słowa co przedtem, mówiąc: ”Oto, co zostanie uczynione dla męża, który go zabije”.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2024-06-01T10:51:59Z</dcterms:modified>
</cp:coreProperties>
</file>