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przysłał wysłanników, aby schwytali Dawida, powiedziała: Jest chory.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2024-05-15T00:14:31Z</dcterms:modified>
</cp:coreProperties>
</file>