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posłał wysłanników (ponownie), by zobaczyli Dawida, i powiedział: Przynieście go do mnie (nawet) w łóżku, by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2024-05-15T15:46:06Z</dcterms:modified>
</cp:coreProperties>
</file>