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wysłannicy przyszli, oto w łóżku był teraf, a u jego wezgłowia – plecionka z koziej sierści.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2024-05-15T11:35:57Z</dcterms:modified>
</cp:coreProperties>
</file>