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Michal: Dlaczego mnie tak oszukałaś i wypuściłaś mojego wroga, tak że się ocalił? A Michal odpowiedziała Saulowi: On mi powiedział: Wypuść mnie! Dlaczego miałbym cię uśmiercić?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tak oszukałaś?! — zapytał z wyrzutem Saul. — Wypuściłaś mojego wroga i pozwoliłaś mu się uratować! On mi groził — broniła się Michal. — Powiedział: Wypuść mnie, bo cię zabiję!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powiedział do Mikal: Dlaczego mnie tak oszukałaś i wypuściłaś mego wroga, aby uszedł? Mikal odpowiedziała Saulowi: On mi powiedział: Puść mnie, dlaczego miałbym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Michol: Czemuś mię tak oszukała, a wypuściłaś nieprzyjaciela mego, aby uszedł? Tedy rzekła Michol Saulowi: Bo mi mówił, puść mię, inaczej zabiję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Michol: Czemuś mię tak oszukała i wypuściłaś nieprzyjaciela mego, aby uciekł? I odpowiedziała Michol Saulowi: Iż on mówił mi: Puść mię, inaczej zabiję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Saul do Mikal: Czemu mnie oszukałaś, pozwalając, by mój wróg ratował się ucieczką? Mikal odpowiedziała Saulowi: Sam mi powiedział: Wypuść mnie, bo inaczej cię zabiję.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Saul do Michal: Dlaczego mnie tak oszukałaś i wypuściłaś mojego wroga, tak iż się uratował? A Michal odpowiedziała Saulowi: On mi zagroził: Puść mnie, inaczej cię zabiję.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zapytał Mikal: Dlaczego oszukałaś mnie w ten sposób? Wypuściłaś mojego wroga, a on uciekł. Na to Mikal odpowiedziała Saulowi: On mi zagroził: Wypuść mnie albo cię zabiję!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zapytał swoją córkę Mikal: „Dlaczego mnie oszukałaś? Dlaczego pomogłaś umknąć mojemu wrogowi?”. Mikal mu odpowiedziała: „To on mi rozkazał: «Wypuść mnie, bo jeśli nie, to cię zabiję!»”.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Saul do Mikal: - Dlaczego tak mnie okłamałaś? Wypuściłaś mego wroga, aby uciekł? Odpowiedziała Mikal Saulowi: - On mi groził: ”Wypuść mnie, bo inaczej cię zabiję”.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Мелхолі: Навіщо ти так мене обманула і відіслала мого ворога і він спасся? І сказала Мелхол Саулові: Він сказав: Відішли мене, якщо ж ні, тебе убю.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powiedział do Michal: Czemu mnie tak podeszłaś, wypuszczając mojego wroga, by uszedł? A Michal odpowiedziała Saulowi: Bo on do mnie powiedział: Puść mnie; czemu miałbym cię zabić!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rzekł do Michal: ”Dlaczego tak mnie oszukałaś, odprawiając mego nieprzyjaciela, by mógł zbiec?” Na to Michał powiedziała do Saula: ”On rzekł do mnie: ʼOdpraw mnie! Czemu miałbym cię uśmiercić?ʼ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2024-05-15T17:02:19Z</dcterms:modified>
</cp:coreProperties>
</file>