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uciekł i ocalał, przyszedł do Samuela do Ramy i doniósł o wszystkim, co uczynił mu Saul. Potem poszedł, on i Samuel, i zamieszkali w siedzibie proroków.*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siedzibie proroków, wg ketiw : ּ</w:t>
      </w:r>
      <w:r>
        <w:rPr>
          <w:rtl/>
        </w:rPr>
        <w:t>בְנְוָיֹת</w:t>
      </w:r>
      <w:r>
        <w:rPr>
          <w:rtl w:val="0"/>
        </w:rPr>
        <w:t xml:space="preserve"> ; wg qere : ּ</w:t>
      </w:r>
      <w:r>
        <w:rPr>
          <w:rtl/>
        </w:rPr>
        <w:t>בְנָיֹות</w:t>
      </w:r>
      <w:r>
        <w:rPr>
          <w:rtl w:val="0"/>
        </w:rPr>
        <w:t xml:space="preserve"> , lub: (1) do Newajot l. do Najot; (2) w Najot; (3) w siedzibie pasterskiej, &lt;x&gt;90 19:18&lt;/x&gt;L.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2024-05-15T16:02:35Z</dcterms:modified>
</cp:coreProperties>
</file>