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5"/>
        <w:gridCol w:w="53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Saulowi doniesiono: Oto Dawid jest w siedzibie proroków w Ramie.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Saulowi doniesiono: Dawid ukrył się w siedzibie proroków w Ramie.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doniesiono Saulowi: Oto Dawid jest w Najot, w 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oznajmiono Saulowi, mówiąc: Oto Dawid jest w Najot w Ramacie.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powiedziano Saulowi od mówiących: Oto Dawid w Najot w Ramata.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Doniesiono o tym Saulowi słowami: Dawid przebywa w Najot koło 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doniesiono Saulowi: Oto Dawid przebywa w osiedlu prorockim w Ramie.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przekazano Saulowi następującą wiadomość: Dawid przebywa właśnie w Najot koło 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Doniesiono Saulowi: „Dawid znajduje się w Najot koło Ramy”.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Doniesiono Saulowi: - Oto Dawid jest w Najot w 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сповіщено Саулові, кажучи: Ось Давид в Наваті в Рамі.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Saulowi doniesiono, mówiąc: Oto Dawid jest w Najoth, w Ramath;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jakimś czasie dotarła do Saula następująca wiadomość: ”Oto Dawid jest w Najot w Ramie”.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2024-05-15T17:19:57Z</dcterms:modified>
</cp:coreProperties>
</file>