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rozmawiał z Saulem, swoim ojcem, o Dawidzie życzliwie i powiedział do niego: Niech król nie grzeszy przeciw swojemu słudze Dawidowi, gdyż nie zgrzeszył on przeciw tobie, a jego posunięcia względem ciebie są (wręcz) bardzo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2024-05-15T00:18:10Z</dcterms:modified>
</cp:coreProperties>
</file>