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Naraził on nawet swoje życie* i zabił Filistyna, i JAHWE sprawił wielkie wybawienie całemu Izraelowi – widziałeś to i cieszyłeś się! Dlaczego więc miałbyś grzeszyć przeciw krwi niewinnej, uśmiercając Dawida bez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naraził on nawet swoje życie, </w:t>
      </w:r>
      <w:r>
        <w:rPr>
          <w:rtl/>
        </w:rPr>
        <w:t>אֶת־ נַפְׁשֹו בְכַּפֹו וַּיָׂשֶם</w:t>
      </w:r>
      <w:r>
        <w:rPr>
          <w:rtl w:val="0"/>
        </w:rPr>
        <w:t xml:space="preserve"> , idiom: nawet swą duszę umieścił on w swej dłoni, zob. &lt;x&gt;90 28:21&lt;/x&gt;; &lt;x&gt;70 12:3&lt;/x&gt;.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2024-05-16T03:13:49Z</dcterms:modified>
</cp:coreProperties>
</file>