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posłuchał głosu Jonatana, Saul przysiągł: Jak żyje JAHWE, nie zostanie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posłuchał Jonatana: Jak żyje JAHWE — przysiągł nawet — nie zostanie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posłuchał słów Jonatana, i przysiągł: Jak żyje JAHWE, nie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Saul słów Jonatanowych, i przysiągł Saul: Jako żywy Pan, że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Saul, ubłagany słowy Jonaty przysiągł: Żywie Pan, że nie będzie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Posłuchał Saul Jonatana i złożył przysięgę: Na życie Pana, nie będzie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Saul Jonatana i poprzysiągł: Jako żyje Pan, nie będzie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posłuchał głosu Jonatana i złożył przysięgę: Na życie PANA! Nie zostanie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dał się przekonać wywodom Jonatana i złożył mu przysięgę: „Na życie JAHWE, Dawid nie będzie skazany na śmierć!”.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Usłuchał Saul Jonatana i przysiągł: - Na Jahwe żywego, nie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послухався Саул голосу Йонатана, і поклявся Саул, кажучи: Хай живе Господь, якщо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usłuchał głosu Jonatana i Saul przysiągł: Jak żywym jest WIEKUISTY nie będzie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usłuchał głosu Jonatana i przysiągł Saul: ”Jako żyje JAHWE, nie zostanie uśmiercony”.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2024-05-15T02:23:48Z</dcterms:modified>
</cp:coreProperties>
</file>