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posłuchał głosu Jonatana, Saul przysiągł: Jak żyje JAHWE, nie zostanie zabity!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2024-05-15T17:52:03Z</dcterms:modified>
</cp:coreProperties>
</file>