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ponownie wybuchła wojna, a Dawid wyszedł i walczył z Filistynami, zadał im wielką klęskę, tak że uciekli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2024-05-16T02:03:48Z</dcterms:modified>
</cp:coreProperties>
</file>